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8110" w14:textId="642EC7A4" w:rsidR="00E5406D" w:rsidRPr="00D83250" w:rsidRDefault="001C230D" w:rsidP="002928B7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</w:rPr>
        <w:t xml:space="preserve">PRÉNOM NOM </w:t>
      </w:r>
    </w:p>
    <w:p w14:paraId="7054171B" w14:textId="77777777" w:rsidR="00E5406D" w:rsidRPr="00D83250" w:rsidRDefault="002928B7" w:rsidP="002928B7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</w:rPr>
        <w:t>RUE N°</w:t>
      </w:r>
    </w:p>
    <w:p w14:paraId="65074DE8" w14:textId="77777777" w:rsidR="00E5406D" w:rsidRPr="00D83250" w:rsidRDefault="002928B7" w:rsidP="00E5406D">
      <w:pPr>
        <w:rPr>
          <w:sz w:val="20"/>
          <w:szCs w:val="20"/>
        </w:rPr>
      </w:pPr>
      <w:r>
        <w:rPr>
          <w:color w:val="FF0000"/>
          <w:sz w:val="20"/>
        </w:rPr>
        <w:t>NPA LOCALITÉ</w:t>
      </w:r>
    </w:p>
    <w:p w14:paraId="6444BB15" w14:textId="77777777" w:rsidR="00351A23" w:rsidRPr="00BC5C7B" w:rsidRDefault="00351A23">
      <w:pPr>
        <w:rPr>
          <w:i/>
          <w:sz w:val="20"/>
          <w:szCs w:val="20"/>
        </w:rPr>
      </w:pPr>
    </w:p>
    <w:p w14:paraId="1337C889" w14:textId="77777777" w:rsidR="00B9782A" w:rsidRPr="00BC5C7B" w:rsidRDefault="00B9782A">
      <w:pPr>
        <w:rPr>
          <w:i/>
          <w:sz w:val="20"/>
          <w:szCs w:val="20"/>
        </w:rPr>
      </w:pPr>
    </w:p>
    <w:p w14:paraId="5E14F91F" w14:textId="77777777" w:rsidR="00B9782A" w:rsidRPr="00D83250" w:rsidRDefault="002928B7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</w:rPr>
        <w:t>LIEU, JOUR MOIS ANNÉE</w:t>
      </w:r>
    </w:p>
    <w:p w14:paraId="65A613CB" w14:textId="77777777" w:rsidR="00B9782A" w:rsidRPr="00BC5C7B" w:rsidRDefault="00B9782A">
      <w:pPr>
        <w:rPr>
          <w:i/>
          <w:sz w:val="20"/>
          <w:szCs w:val="20"/>
        </w:rPr>
      </w:pPr>
    </w:p>
    <w:p w14:paraId="2F52446A" w14:textId="77777777" w:rsidR="00B9782A" w:rsidRPr="00BC5C7B" w:rsidRDefault="00B9782A">
      <w:pPr>
        <w:rPr>
          <w:sz w:val="20"/>
          <w:szCs w:val="20"/>
        </w:rPr>
      </w:pPr>
    </w:p>
    <w:p w14:paraId="55A5D5E1" w14:textId="77777777" w:rsidR="00B9782A" w:rsidRPr="00BC5C7B" w:rsidRDefault="00B9782A">
      <w:pPr>
        <w:rPr>
          <w:sz w:val="20"/>
          <w:szCs w:val="20"/>
        </w:rPr>
      </w:pPr>
    </w:p>
    <w:p w14:paraId="560AEB03" w14:textId="7C033A53" w:rsidR="00B9782A" w:rsidRPr="00D83250" w:rsidRDefault="002928B7">
      <w:pPr>
        <w:pStyle w:val="berschrift1"/>
        <w:rPr>
          <w:sz w:val="20"/>
          <w:szCs w:val="20"/>
        </w:rPr>
      </w:pPr>
      <w:r>
        <w:rPr>
          <w:sz w:val="20"/>
        </w:rPr>
        <w:t>Protection contre la chaleur dans votre appartement</w:t>
      </w:r>
      <w:r>
        <w:rPr>
          <w:b w:val="0"/>
          <w:color w:val="FF0000"/>
          <w:sz w:val="20"/>
        </w:rPr>
        <w:t xml:space="preserve"> DÉSIGNATION PLUS PRÉCISE DE L’APPARTEMENT, par ex. rue, n°, étage</w:t>
      </w:r>
    </w:p>
    <w:p w14:paraId="7BE6AD80" w14:textId="77777777" w:rsidR="00B9782A" w:rsidRPr="00D83250" w:rsidRDefault="00B9782A">
      <w:pPr>
        <w:rPr>
          <w:sz w:val="20"/>
          <w:szCs w:val="20"/>
        </w:rPr>
      </w:pPr>
    </w:p>
    <w:p w14:paraId="5B9AF86A" w14:textId="77777777" w:rsidR="00B9782A" w:rsidRPr="00BC5C7B" w:rsidRDefault="00B9782A">
      <w:pPr>
        <w:rPr>
          <w:sz w:val="20"/>
          <w:szCs w:val="20"/>
        </w:rPr>
      </w:pPr>
    </w:p>
    <w:p w14:paraId="6338F085" w14:textId="791A29EB" w:rsidR="00BC5C7B" w:rsidRDefault="00BC5C7B" w:rsidP="006058A8">
      <w:pPr>
        <w:rPr>
          <w:sz w:val="20"/>
          <w:szCs w:val="20"/>
        </w:rPr>
      </w:pPr>
      <w:r>
        <w:rPr>
          <w:sz w:val="20"/>
        </w:rPr>
        <w:t xml:space="preserve">Madame / Monsieur </w:t>
      </w:r>
      <w:r>
        <w:rPr>
          <w:color w:val="FF0000"/>
          <w:sz w:val="20"/>
        </w:rPr>
        <w:t>NOM</w:t>
      </w:r>
      <w:r>
        <w:rPr>
          <w:sz w:val="20"/>
        </w:rPr>
        <w:t>,</w:t>
      </w:r>
      <w:r w:rsidR="00C167D3">
        <w:rPr>
          <w:sz w:val="20"/>
        </w:rPr>
        <w:t xml:space="preserve"> </w:t>
      </w:r>
    </w:p>
    <w:p w14:paraId="1A6FFB61" w14:textId="77777777" w:rsidR="006058A8" w:rsidRDefault="006058A8" w:rsidP="006058A8"/>
    <w:p w14:paraId="550B82A4" w14:textId="77777777" w:rsidR="006058A8" w:rsidRDefault="006058A8" w:rsidP="00BC5C7B">
      <w:pPr>
        <w:spacing w:line="120" w:lineRule="auto"/>
      </w:pPr>
    </w:p>
    <w:p w14:paraId="359FB594" w14:textId="5A9FF6A6" w:rsidR="00BC5C7B" w:rsidRPr="00BC5C7B" w:rsidRDefault="00BC5C7B" w:rsidP="004F7815">
      <w:pPr>
        <w:spacing w:after="120" w:line="360" w:lineRule="auto"/>
        <w:rPr>
          <w:sz w:val="20"/>
          <w:szCs w:val="20"/>
        </w:rPr>
      </w:pPr>
      <w:r>
        <w:rPr>
          <w:sz w:val="20"/>
        </w:rPr>
        <w:t>Je m’adresse à vous pour vous soumettre une demande à propos de votre appartement mansardé dans lequel je me sens vraiment très bien. Avec les fortes chaleurs des derniers temps, la température régnant dans mon appartement a cependant durablement grimpé. De ce fait, les journées, et avant tout les nuits aussi, n’ont pas été toujours agréables.</w:t>
      </w:r>
    </w:p>
    <w:p w14:paraId="4B05CD1A" w14:textId="28AB211D" w:rsidR="00BC5C7B" w:rsidRPr="00BC5C7B" w:rsidRDefault="00BC5C7B" w:rsidP="004F7815">
      <w:pPr>
        <w:spacing w:after="120" w:line="360" w:lineRule="auto"/>
        <w:rPr>
          <w:sz w:val="20"/>
          <w:szCs w:val="20"/>
        </w:rPr>
      </w:pPr>
      <w:r>
        <w:rPr>
          <w:sz w:val="20"/>
        </w:rPr>
        <w:t xml:space="preserve">C’est pourquoi je me suis renseigné sur les mesures capables d’empêcher avec succès le réchauffement d’un appartement mansardé. L’un des points essentiels réside dans les rayons du soleil qui passent à travers les fenêtres de toit. Sur les fenêtres de toit VELUX, on peut facilement et néanmoins efficacement les bloquer en installant une marquisette à l’extérieur de la fenêtre. Une marquisette est composée d’un tissu robuste et résistant aux intempéries. Elle empêche la chaleur de rayonner à travers la fenêtre, et je peux facilement l’installer moi-même depuis l’intérieur, sans faire appel à un installateur. Plus d’informations à ce sujet figurent </w:t>
      </w:r>
      <w:proofErr w:type="gramStart"/>
      <w:r>
        <w:rPr>
          <w:sz w:val="20"/>
        </w:rPr>
        <w:t>ici:</w:t>
      </w:r>
      <w:proofErr w:type="gramEnd"/>
      <w:r>
        <w:rPr>
          <w:sz w:val="20"/>
        </w:rPr>
        <w:t xml:space="preserve"> </w:t>
      </w:r>
      <w:r w:rsidR="00FD3C9F">
        <w:rPr>
          <w:sz w:val="20"/>
        </w:rPr>
        <w:br/>
      </w:r>
      <w:hyperlink r:id="rId10" w:history="1">
        <w:r w:rsidR="00FD3C9F" w:rsidRPr="007664F4">
          <w:rPr>
            <w:rStyle w:val="Hyperlink"/>
            <w:sz w:val="20"/>
            <w:szCs w:val="20"/>
          </w:rPr>
          <w:t>https://www.veluxshop.ch/fr-ch/produits/stores-marquisettes-velux/marquisettes</w:t>
        </w:r>
      </w:hyperlink>
      <w:r w:rsidR="00FD3C9F">
        <w:rPr>
          <w:sz w:val="20"/>
          <w:szCs w:val="20"/>
        </w:rPr>
        <w:t xml:space="preserve"> </w:t>
      </w:r>
    </w:p>
    <w:p w14:paraId="389A2C39" w14:textId="2AD50CD6" w:rsidR="00BC5C7B" w:rsidRPr="00D83250" w:rsidRDefault="000E000A" w:rsidP="00BC5C7B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Je vous serais reconnaissant de m’autoriser à équiper les fenêtres VELUX de telles marquisettes et de participer peut-être aux coûts à hauteur de </w:t>
      </w:r>
      <w:r>
        <w:rPr>
          <w:color w:val="FF0000"/>
          <w:sz w:val="20"/>
        </w:rPr>
        <w:t xml:space="preserve">XY </w:t>
      </w:r>
      <w:r>
        <w:rPr>
          <w:sz w:val="20"/>
        </w:rPr>
        <w:t>pour cent. Sachant qu’au final, cet équipement supplémentaire vous reste aussi acquis, si je devais déménager de l’appartement, et qu’il renforce l’attractivité du logement justement en été.</w:t>
      </w:r>
    </w:p>
    <w:p w14:paraId="0D9F4F04" w14:textId="089010F1" w:rsidR="00BC5C7B" w:rsidRPr="00D83250" w:rsidRDefault="00B23525" w:rsidP="00BC5C7B">
      <w:pPr>
        <w:spacing w:line="360" w:lineRule="auto"/>
        <w:rPr>
          <w:sz w:val="20"/>
          <w:szCs w:val="20"/>
        </w:rPr>
      </w:pPr>
      <w:r>
        <w:rPr>
          <w:sz w:val="20"/>
        </w:rPr>
        <w:t>Sur la boutique en ligne de Velux, j’ai pu déterminer quelle</w:t>
      </w:r>
      <w:r>
        <w:rPr>
          <w:color w:val="FF0000"/>
          <w:sz w:val="20"/>
        </w:rPr>
        <w:t>/s</w:t>
      </w:r>
      <w:r>
        <w:rPr>
          <w:sz w:val="20"/>
        </w:rPr>
        <w:t xml:space="preserve"> marquisette</w:t>
      </w:r>
      <w:r>
        <w:rPr>
          <w:color w:val="FF0000"/>
          <w:sz w:val="20"/>
        </w:rPr>
        <w:t>/s</w:t>
      </w:r>
      <w:r>
        <w:rPr>
          <w:sz w:val="20"/>
        </w:rPr>
        <w:t xml:space="preserve"> il faudrait pour </w:t>
      </w:r>
      <w:r>
        <w:rPr>
          <w:color w:val="FF0000"/>
          <w:sz w:val="20"/>
        </w:rPr>
        <w:t>mon/mes</w:t>
      </w:r>
      <w:r>
        <w:rPr>
          <w:sz w:val="20"/>
        </w:rPr>
        <w:t xml:space="preserve"> type</w:t>
      </w:r>
      <w:r>
        <w:rPr>
          <w:color w:val="FF0000"/>
          <w:sz w:val="20"/>
        </w:rPr>
        <w:t>/s</w:t>
      </w:r>
      <w:r>
        <w:rPr>
          <w:sz w:val="20"/>
        </w:rPr>
        <w:t xml:space="preserve"> de fenêtre de toit et à combien cela reviendrait. Il s’agit de </w:t>
      </w:r>
      <w:r>
        <w:rPr>
          <w:color w:val="FF0000"/>
          <w:sz w:val="20"/>
        </w:rPr>
        <w:t xml:space="preserve">ce/ces </w:t>
      </w:r>
      <w:r>
        <w:rPr>
          <w:sz w:val="20"/>
        </w:rPr>
        <w:t>produit</w:t>
      </w:r>
      <w:r>
        <w:rPr>
          <w:color w:val="FF0000"/>
          <w:sz w:val="20"/>
        </w:rPr>
        <w:t>/</w:t>
      </w:r>
      <w:proofErr w:type="gramStart"/>
      <w:r>
        <w:rPr>
          <w:color w:val="FF0000"/>
          <w:sz w:val="20"/>
        </w:rPr>
        <w:t>s</w:t>
      </w:r>
      <w:r>
        <w:rPr>
          <w:sz w:val="20"/>
        </w:rPr>
        <w:t>:</w:t>
      </w:r>
      <w:proofErr w:type="gramEnd"/>
    </w:p>
    <w:p w14:paraId="33A70ACB" w14:textId="4A5A4017" w:rsidR="00BC5C7B" w:rsidRPr="00D83250" w:rsidRDefault="003D3C79" w:rsidP="00AF07A9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bookmarkStart w:id="0" w:name="_Hlk18590174"/>
      <w:r>
        <w:rPr>
          <w:sz w:val="20"/>
        </w:rPr>
        <w:t xml:space="preserve">Marquisette de protection contre la chaleur VELUX, </w:t>
      </w:r>
      <w:r>
        <w:rPr>
          <w:color w:val="FF0000"/>
          <w:sz w:val="20"/>
        </w:rPr>
        <w:t>manuelle avec crochets extérieurs</w:t>
      </w:r>
      <w:r>
        <w:rPr>
          <w:sz w:val="20"/>
        </w:rPr>
        <w:t xml:space="preserve">, taille </w:t>
      </w:r>
      <w:r>
        <w:rPr>
          <w:color w:val="FF0000"/>
          <w:sz w:val="20"/>
        </w:rPr>
        <w:t>CK06</w:t>
      </w:r>
      <w:r>
        <w:rPr>
          <w:sz w:val="20"/>
        </w:rPr>
        <w:t xml:space="preserve"> pour </w:t>
      </w:r>
      <w:r>
        <w:rPr>
          <w:color w:val="FF0000"/>
          <w:sz w:val="20"/>
        </w:rPr>
        <w:t>PRIX CHF</w:t>
      </w:r>
      <w:bookmarkEnd w:id="0"/>
    </w:p>
    <w:p w14:paraId="2A55EC62" w14:textId="03597DBD" w:rsidR="005033AB" w:rsidRPr="00D83250" w:rsidRDefault="003D3C79" w:rsidP="00AC129B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</w:rPr>
        <w:t xml:space="preserve">Marquisette de protection contre la chaleur VELUX, </w:t>
      </w:r>
      <w:r>
        <w:rPr>
          <w:color w:val="FF0000"/>
          <w:sz w:val="20"/>
        </w:rPr>
        <w:t>manuelle avec crochets extérieurs</w:t>
      </w:r>
      <w:r>
        <w:rPr>
          <w:sz w:val="20"/>
        </w:rPr>
        <w:t xml:space="preserve">, taille </w:t>
      </w:r>
      <w:r>
        <w:rPr>
          <w:color w:val="FF0000"/>
          <w:sz w:val="20"/>
        </w:rPr>
        <w:t>CK04</w:t>
      </w:r>
      <w:r>
        <w:rPr>
          <w:sz w:val="20"/>
        </w:rPr>
        <w:t xml:space="preserve"> pour </w:t>
      </w:r>
      <w:r>
        <w:rPr>
          <w:color w:val="FF0000"/>
          <w:sz w:val="20"/>
        </w:rPr>
        <w:t>PRIX CHF</w:t>
      </w:r>
    </w:p>
    <w:p w14:paraId="3D5A2EE3" w14:textId="77777777" w:rsidR="00A92839" w:rsidRPr="00D83250" w:rsidRDefault="00A92839" w:rsidP="00AC129B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color w:val="FF0000"/>
          <w:sz w:val="20"/>
        </w:rPr>
        <w:t>Autres éventuellement</w:t>
      </w:r>
    </w:p>
    <w:p w14:paraId="47C598A6" w14:textId="1B3964CC" w:rsidR="00BC5C7B" w:rsidRDefault="0062726D" w:rsidP="00BC5C7B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</w:rPr>
        <w:t>Les coûts totaux s’élèvent à XY CHF.</w:t>
      </w:r>
    </w:p>
    <w:p w14:paraId="027DFE83" w14:textId="77777777" w:rsidR="0062726D" w:rsidRPr="00D83250" w:rsidRDefault="0062726D" w:rsidP="00BC5C7B">
      <w:pPr>
        <w:spacing w:line="360" w:lineRule="auto"/>
        <w:rPr>
          <w:sz w:val="20"/>
          <w:szCs w:val="20"/>
        </w:rPr>
      </w:pPr>
    </w:p>
    <w:p w14:paraId="369991C6" w14:textId="47A00B65" w:rsidR="00BC5C7B" w:rsidRPr="00D83250" w:rsidRDefault="006058A8" w:rsidP="00BC5C7B">
      <w:pPr>
        <w:spacing w:line="360" w:lineRule="auto"/>
        <w:rPr>
          <w:sz w:val="20"/>
          <w:szCs w:val="20"/>
        </w:rPr>
      </w:pPr>
      <w:r>
        <w:rPr>
          <w:sz w:val="20"/>
        </w:rPr>
        <w:t>En espérant une réponse positive de votre part, recevez mes meilleures salutations.</w:t>
      </w:r>
    </w:p>
    <w:p w14:paraId="3C7A3CE3" w14:textId="77777777" w:rsidR="003F0388" w:rsidRPr="00D83250" w:rsidRDefault="005033AB" w:rsidP="00BC5C7B">
      <w:pPr>
        <w:rPr>
          <w:sz w:val="20"/>
          <w:szCs w:val="20"/>
        </w:rPr>
      </w:pPr>
      <w:r>
        <w:rPr>
          <w:color w:val="FF0000"/>
          <w:sz w:val="20"/>
        </w:rPr>
        <w:t xml:space="preserve">VOTRE PRÉNOM NOM </w:t>
      </w:r>
    </w:p>
    <w:sectPr w:rsidR="003F0388" w:rsidRPr="00D83250" w:rsidSect="002F0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841" w:bottom="1985" w:left="1304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D7AA" w14:textId="77777777" w:rsidR="00444D7F" w:rsidRDefault="00444D7F" w:rsidP="00444D7F">
      <w:r>
        <w:separator/>
      </w:r>
    </w:p>
  </w:endnote>
  <w:endnote w:type="continuationSeparator" w:id="0">
    <w:p w14:paraId="6D66A55C" w14:textId="77777777" w:rsidR="00444D7F" w:rsidRDefault="00444D7F" w:rsidP="0044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A9DD" w14:textId="77777777" w:rsidR="00444D7F" w:rsidRDefault="00444D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2B65" w14:textId="77777777" w:rsidR="00444D7F" w:rsidRDefault="00444D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6A6E" w14:textId="77777777" w:rsidR="00444D7F" w:rsidRDefault="00444D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1BDC" w14:textId="77777777" w:rsidR="00444D7F" w:rsidRDefault="00444D7F" w:rsidP="00444D7F">
      <w:r>
        <w:separator/>
      </w:r>
    </w:p>
  </w:footnote>
  <w:footnote w:type="continuationSeparator" w:id="0">
    <w:p w14:paraId="02EDAF44" w14:textId="77777777" w:rsidR="00444D7F" w:rsidRDefault="00444D7F" w:rsidP="0044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E287" w14:textId="77777777" w:rsidR="00444D7F" w:rsidRDefault="00444D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0351" w14:textId="77777777" w:rsidR="00444D7F" w:rsidRDefault="00444D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3387" w14:textId="77777777" w:rsidR="00444D7F" w:rsidRDefault="00444D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8C6"/>
    <w:multiLevelType w:val="hybridMultilevel"/>
    <w:tmpl w:val="1D4A22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5A"/>
    <w:rsid w:val="00032B96"/>
    <w:rsid w:val="000542D7"/>
    <w:rsid w:val="000D78C8"/>
    <w:rsid w:val="000E000A"/>
    <w:rsid w:val="00120893"/>
    <w:rsid w:val="001B0151"/>
    <w:rsid w:val="001C230D"/>
    <w:rsid w:val="001C7F86"/>
    <w:rsid w:val="002663CD"/>
    <w:rsid w:val="002928B7"/>
    <w:rsid w:val="002F0D8B"/>
    <w:rsid w:val="00322212"/>
    <w:rsid w:val="00351A23"/>
    <w:rsid w:val="00391415"/>
    <w:rsid w:val="003A3799"/>
    <w:rsid w:val="003D0526"/>
    <w:rsid w:val="003D3C79"/>
    <w:rsid w:val="003E6988"/>
    <w:rsid w:val="003F0388"/>
    <w:rsid w:val="003F1797"/>
    <w:rsid w:val="00425E5E"/>
    <w:rsid w:val="00444D7F"/>
    <w:rsid w:val="004C254F"/>
    <w:rsid w:val="004F7815"/>
    <w:rsid w:val="005033AB"/>
    <w:rsid w:val="00533FFE"/>
    <w:rsid w:val="005366B8"/>
    <w:rsid w:val="005E28D9"/>
    <w:rsid w:val="0060091A"/>
    <w:rsid w:val="006058A8"/>
    <w:rsid w:val="0062726D"/>
    <w:rsid w:val="00651CBE"/>
    <w:rsid w:val="006E7CC8"/>
    <w:rsid w:val="006F17E4"/>
    <w:rsid w:val="007121CF"/>
    <w:rsid w:val="007746F3"/>
    <w:rsid w:val="00786837"/>
    <w:rsid w:val="00820748"/>
    <w:rsid w:val="00824446"/>
    <w:rsid w:val="0084464B"/>
    <w:rsid w:val="00852DD9"/>
    <w:rsid w:val="008947F0"/>
    <w:rsid w:val="008A2AA9"/>
    <w:rsid w:val="008A37E0"/>
    <w:rsid w:val="009247D7"/>
    <w:rsid w:val="00953FF1"/>
    <w:rsid w:val="009567D7"/>
    <w:rsid w:val="0097288C"/>
    <w:rsid w:val="009E072B"/>
    <w:rsid w:val="009E0A0E"/>
    <w:rsid w:val="00A83CB8"/>
    <w:rsid w:val="00A92839"/>
    <w:rsid w:val="00AC3D65"/>
    <w:rsid w:val="00AE1F5E"/>
    <w:rsid w:val="00AE6221"/>
    <w:rsid w:val="00AF07A9"/>
    <w:rsid w:val="00B23525"/>
    <w:rsid w:val="00B60D81"/>
    <w:rsid w:val="00B82D38"/>
    <w:rsid w:val="00B933F7"/>
    <w:rsid w:val="00B9782A"/>
    <w:rsid w:val="00BC1FC5"/>
    <w:rsid w:val="00BC5C7B"/>
    <w:rsid w:val="00C10730"/>
    <w:rsid w:val="00C167D3"/>
    <w:rsid w:val="00C31671"/>
    <w:rsid w:val="00C34AC8"/>
    <w:rsid w:val="00C5512B"/>
    <w:rsid w:val="00C90426"/>
    <w:rsid w:val="00CD1C91"/>
    <w:rsid w:val="00D227BE"/>
    <w:rsid w:val="00D2601E"/>
    <w:rsid w:val="00D83250"/>
    <w:rsid w:val="00DD53E1"/>
    <w:rsid w:val="00DF304A"/>
    <w:rsid w:val="00E159CA"/>
    <w:rsid w:val="00E165C0"/>
    <w:rsid w:val="00E32AB5"/>
    <w:rsid w:val="00E4716E"/>
    <w:rsid w:val="00E5406D"/>
    <w:rsid w:val="00E57439"/>
    <w:rsid w:val="00F009D8"/>
    <w:rsid w:val="00F27367"/>
    <w:rsid w:val="00F514BE"/>
    <w:rsid w:val="00FB213D"/>
    <w:rsid w:val="00FD3C9F"/>
    <w:rsid w:val="00FD531C"/>
    <w:rsid w:val="00FE265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ED4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C3D65"/>
    <w:rPr>
      <w:rFonts w:ascii="Tahoma" w:hAnsi="Tahoma" w:cs="Tahoma"/>
      <w:sz w:val="16"/>
      <w:szCs w:val="16"/>
    </w:rPr>
  </w:style>
  <w:style w:type="character" w:customStyle="1" w:styleId="JEndler">
    <w:name w:val="J.Endler"/>
    <w:basedOn w:val="Absatz-Standardschriftart"/>
    <w:semiHidden/>
    <w:rsid w:val="003F0388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5033AB"/>
    <w:pPr>
      <w:ind w:left="720"/>
      <w:contextualSpacing/>
    </w:pPr>
  </w:style>
  <w:style w:type="character" w:styleId="Kommentarzeichen">
    <w:name w:val="annotation reference"/>
    <w:basedOn w:val="Absatz-Standardschriftart"/>
    <w:rsid w:val="00B82D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2D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2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82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2D38"/>
    <w:rPr>
      <w:rFonts w:ascii="Arial" w:hAnsi="Arial"/>
      <w:b/>
      <w:bCs/>
    </w:rPr>
  </w:style>
  <w:style w:type="paragraph" w:styleId="Kopfzeile">
    <w:name w:val="header"/>
    <w:basedOn w:val="Standard"/>
    <w:link w:val="KopfzeileZchn"/>
    <w:rsid w:val="00444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4D7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444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4D7F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652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eluxshop.ch/fr-ch/produits/stores-marquisettes-velux/marquiset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895629CABC24DBD26E3D8892EBFFD" ma:contentTypeVersion="10" ma:contentTypeDescription="Ein neues Dokument erstellen." ma:contentTypeScope="" ma:versionID="855b1118d92ae4d337caa79b4b23eec1">
  <xsd:schema xmlns:xsd="http://www.w3.org/2001/XMLSchema" xmlns:xs="http://www.w3.org/2001/XMLSchema" xmlns:p="http://schemas.microsoft.com/office/2006/metadata/properties" xmlns:ns2="1cb4e935-8b62-4d61-a110-468af005a99a" targetNamespace="http://schemas.microsoft.com/office/2006/metadata/properties" ma:root="true" ma:fieldsID="dd88db942fb517d9cf7101f5904121ed" ns2:_="">
    <xsd:import namespace="1cb4e935-8b62-4d61-a110-468af005a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e935-8b62-4d61-a110-468af005a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C7D74-0B9A-45EE-B9F1-9DC24F012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5AD26-A289-4102-BE59-FFA4EE4DC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88B9D-B990-4D2B-8BF0-B36DB39D3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4e935-8b62-4d61-a110-468af005a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http://www.faktor3.de/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2021-03-12T13:32:00Z</dcterms:created>
  <dcterms:modified xsi:type="dcterms:W3CDTF">2021-04-30T11:52:00Z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0x0101000DD895629CABC24DBD26E3D8892EBFFD</vt:lpwstr>
  </property>
</Properties>
</file>